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1B0" w14:textId="77777777" w:rsidR="00077AAB" w:rsidRDefault="00077AAB">
      <w:pPr>
        <w:tabs>
          <w:tab w:val="left" w:pos="851"/>
        </w:tabs>
        <w:spacing w:line="276" w:lineRule="auto"/>
        <w:jc w:val="both"/>
      </w:pPr>
    </w:p>
    <w:p w14:paraId="55F93ADB" w14:textId="77777777" w:rsidR="00077AAB" w:rsidRDefault="005931E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III</w:t>
      </w:r>
    </w:p>
    <w:p w14:paraId="5553CF4E" w14:textId="77777777" w:rsidR="00077AAB" w:rsidRDefault="005931EC">
      <w:pP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FORMULARIO DE COTIZACIÓN DE PRECIOS</w:t>
      </w:r>
    </w:p>
    <w:p w14:paraId="0B44C4D2" w14:textId="77777777" w:rsidR="00077AAB" w:rsidRDefault="00077AA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Style104"/>
        <w:tblW w:w="10139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814"/>
        <w:gridCol w:w="1617"/>
      </w:tblGrid>
      <w:tr w:rsidR="00077AAB" w14:paraId="1ACF0A2A" w14:textId="77777777">
        <w:trPr>
          <w:gridAfter w:val="1"/>
          <w:wAfter w:w="1617" w:type="dxa"/>
        </w:trPr>
        <w:tc>
          <w:tcPr>
            <w:tcW w:w="3708" w:type="dxa"/>
          </w:tcPr>
          <w:p w14:paraId="683F6BD3" w14:textId="77777777" w:rsidR="00077AAB" w:rsidRDefault="005931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64187F0D" w14:textId="77777777" w:rsidR="00077AAB" w:rsidRDefault="00077AA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AAB" w14:paraId="4DE3A165" w14:textId="77777777">
        <w:trPr>
          <w:gridAfter w:val="1"/>
          <w:wAfter w:w="1617" w:type="dxa"/>
        </w:trPr>
        <w:tc>
          <w:tcPr>
            <w:tcW w:w="3708" w:type="dxa"/>
          </w:tcPr>
          <w:p w14:paraId="13C5AB14" w14:textId="77777777" w:rsidR="00077AAB" w:rsidRDefault="005931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14:paraId="2140CC20" w14:textId="77777777" w:rsidR="00077AAB" w:rsidRDefault="00077AA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AAB" w14:paraId="5043E424" w14:textId="77777777">
        <w:trPr>
          <w:gridAfter w:val="1"/>
          <w:wAfter w:w="1617" w:type="dxa"/>
        </w:trPr>
        <w:tc>
          <w:tcPr>
            <w:tcW w:w="3708" w:type="dxa"/>
          </w:tcPr>
          <w:p w14:paraId="30B37B41" w14:textId="77777777" w:rsidR="00077AAB" w:rsidRDefault="005931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Solicitud de cotización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708C451A" w14:textId="0E776A12" w:rsidR="00077AAB" w:rsidRDefault="005931EC" w:rsidP="003D2A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</w:t>
            </w:r>
            <w:r w:rsidR="0098424F">
              <w:rPr>
                <w:rFonts w:ascii="Calibri" w:eastAsia="Calibri" w:hAnsi="Calibri" w:cs="Calibri"/>
                <w:sz w:val="22"/>
                <w:szCs w:val="22"/>
              </w:rPr>
              <w:t>ECU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/RFQ/24/0</w:t>
            </w:r>
            <w:r w:rsidR="0098424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07B0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077AAB" w14:paraId="64635AC2" w14:textId="77777777">
        <w:trPr>
          <w:gridAfter w:val="1"/>
          <w:wAfter w:w="1617" w:type="dxa"/>
        </w:trPr>
        <w:tc>
          <w:tcPr>
            <w:tcW w:w="3708" w:type="dxa"/>
          </w:tcPr>
          <w:p w14:paraId="57940FEB" w14:textId="77777777" w:rsidR="00077AAB" w:rsidRDefault="005931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66339837" w14:textId="77777777" w:rsidR="00077AAB" w:rsidRDefault="005931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Dólares estadounidenses</w:t>
            </w:r>
          </w:p>
        </w:tc>
      </w:tr>
      <w:tr w:rsidR="00077AAB" w14:paraId="6580CB04" w14:textId="77777777">
        <w:trPr>
          <w:gridAfter w:val="1"/>
          <w:wAfter w:w="1617" w:type="dxa"/>
        </w:trPr>
        <w:tc>
          <w:tcPr>
            <w:tcW w:w="3708" w:type="dxa"/>
            <w:tcBorders>
              <w:bottom w:val="single" w:sz="4" w:space="0" w:color="F2F2F2"/>
            </w:tcBorders>
          </w:tcPr>
          <w:p w14:paraId="529DAA14" w14:textId="77777777" w:rsidR="00077AAB" w:rsidRDefault="005931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Validez de la cotización:</w:t>
            </w:r>
          </w:p>
          <w:p w14:paraId="0592A6CC" w14:textId="77777777" w:rsidR="00077AAB" w:rsidRDefault="005931EC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6615984E" w14:textId="77777777" w:rsidR="00077AAB" w:rsidRDefault="00077AA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AAB" w14:paraId="2C500A4E" w14:textId="77777777">
        <w:trPr>
          <w:trHeight w:val="595"/>
        </w:trPr>
        <w:tc>
          <w:tcPr>
            <w:tcW w:w="1013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18F93AC3" w14:textId="77777777" w:rsidR="00077AAB" w:rsidRDefault="00077AAB">
            <w:pPr>
              <w:jc w:val="center"/>
            </w:pPr>
          </w:p>
        </w:tc>
      </w:tr>
    </w:tbl>
    <w:p w14:paraId="15A82669" w14:textId="77777777" w:rsidR="00077AAB" w:rsidRDefault="00077AAB">
      <w:pPr>
        <w:rPr>
          <w:rFonts w:ascii="Calibri" w:eastAsia="Calibri" w:hAnsi="Calibri" w:cs="Calibri"/>
          <w:b/>
          <w:sz w:val="22"/>
          <w:szCs w:val="22"/>
        </w:rPr>
      </w:pPr>
    </w:p>
    <w:p w14:paraId="6ED635FA" w14:textId="77777777" w:rsidR="00077AAB" w:rsidRDefault="005931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Observaciones: </w:t>
      </w:r>
    </w:p>
    <w:p w14:paraId="2AE19BA0" w14:textId="77777777" w:rsidR="00077AAB" w:rsidRDefault="00077AAB">
      <w:pPr>
        <w:rPr>
          <w:rFonts w:ascii="Calibri" w:eastAsia="Calibri" w:hAnsi="Calibri" w:cs="Calibri"/>
          <w:b/>
          <w:sz w:val="22"/>
          <w:szCs w:val="22"/>
        </w:rPr>
      </w:pPr>
    </w:p>
    <w:p w14:paraId="2C1C20DE" w14:textId="77777777" w:rsidR="00077AAB" w:rsidRDefault="00077AAB">
      <w:pPr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25B306" w14:textId="77777777" w:rsidR="00077AAB" w:rsidRDefault="00077AA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751C6DF" w14:textId="77777777" w:rsidR="00077AAB" w:rsidRDefault="005931EC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Formulario de cotización de precios</w:t>
      </w:r>
    </w:p>
    <w:p w14:paraId="37471CBF" w14:textId="77777777" w:rsidR="00077AAB" w:rsidRDefault="00077AA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26AD05" w14:textId="77777777" w:rsidR="00077AAB" w:rsidRDefault="00077AAB">
      <w:pPr>
        <w:jc w:val="both"/>
        <w:rPr>
          <w:rFonts w:ascii="Calibri" w:eastAsia="Calibri" w:hAnsi="Calibri" w:cs="Calibri"/>
          <w:b/>
          <w:color w:val="FF0000"/>
          <w:sz w:val="34"/>
          <w:szCs w:val="34"/>
        </w:rPr>
      </w:pPr>
    </w:p>
    <w:p w14:paraId="6CC8664A" w14:textId="77777777" w:rsidR="00077AAB" w:rsidRDefault="005931EC">
      <w:pPr>
        <w:jc w:val="center"/>
        <w:rPr>
          <w:rFonts w:ascii="Calibri" w:eastAsia="Calibri" w:hAnsi="Calibri" w:cs="Calibri"/>
          <w:b/>
          <w:color w:val="FF0000"/>
          <w:sz w:val="34"/>
          <w:szCs w:val="34"/>
        </w:rPr>
      </w:pPr>
      <w:r>
        <w:rPr>
          <w:rFonts w:ascii="Calibri" w:eastAsia="Calibri" w:hAnsi="Calibri" w:cs="Calibri"/>
          <w:b/>
          <w:color w:val="FF0000"/>
          <w:sz w:val="34"/>
          <w:szCs w:val="34"/>
        </w:rPr>
        <w:t>INSERTAR AQUÍ SU COTIZACIÓN DE PRECIOS.</w:t>
      </w:r>
    </w:p>
    <w:p w14:paraId="5F091E0A" w14:textId="77777777" w:rsidR="00077AAB" w:rsidRDefault="00077AAB">
      <w:pPr>
        <w:rPr>
          <w:rFonts w:ascii="Calibri" w:eastAsia="Calibri" w:hAnsi="Calibri" w:cs="Calibri"/>
          <w:b/>
          <w:sz w:val="22"/>
          <w:szCs w:val="22"/>
        </w:rPr>
      </w:pPr>
    </w:p>
    <w:p w14:paraId="7BD25AE4" w14:textId="77777777" w:rsidR="00077AAB" w:rsidRDefault="00077AAB">
      <w:pPr>
        <w:rPr>
          <w:rFonts w:ascii="Calibri" w:eastAsia="Calibri" w:hAnsi="Calibri" w:cs="Calibri"/>
          <w:b/>
          <w:sz w:val="22"/>
          <w:szCs w:val="22"/>
        </w:rPr>
      </w:pPr>
    </w:p>
    <w:p w14:paraId="4FF5E74C" w14:textId="77777777" w:rsidR="00077AAB" w:rsidRDefault="005931E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E8A38" wp14:editId="72497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762000"/>
                <wp:effectExtent l="0" t="0" r="0" b="0"/>
                <wp:wrapNone/>
                <wp:docPr id="50" name="Rectang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4EA64" w14:textId="77777777" w:rsidR="00077AAB" w:rsidRDefault="005931EC"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50" o:spid="_x0000_s1026" style="position:absolute;margin-left:0;margin-top:0;width:492.6pt;height:6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077AAB" w:rsidRDefault="005931EC"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7B71BDD" w14:textId="77777777" w:rsidR="00077AAB" w:rsidRDefault="00077AA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36B4AB2D" w14:textId="77777777" w:rsidR="00077AAB" w:rsidRDefault="00077AA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4C17B889" w14:textId="77777777" w:rsidR="00077AAB" w:rsidRDefault="00077AA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450F3BC8" w14:textId="77777777" w:rsidR="00077AAB" w:rsidRDefault="00077AA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4754397" w14:textId="4BF862D2" w:rsidR="00077AAB" w:rsidRDefault="005931EC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el presente certifico que la empresa mencionada anteriormente, en cuyo nombre estoy debidamente autorizado a firmar, ha revisado el documento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UNFPA/</w:t>
      </w:r>
      <w:r w:rsidR="0098424F">
        <w:rPr>
          <w:rFonts w:ascii="Calibri" w:eastAsia="Calibri" w:hAnsi="Calibri" w:cs="Calibri"/>
          <w:b/>
          <w:color w:val="000000"/>
          <w:sz w:val="22"/>
          <w:szCs w:val="22"/>
        </w:rPr>
        <w:t>ECU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/RFQ/2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/0</w:t>
      </w:r>
      <w:r w:rsidR="0098424F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="00E07B05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tbl>
      <w:tblPr>
        <w:tblStyle w:val="Style105"/>
        <w:tblW w:w="924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77AAB" w14:paraId="0EFF50B7" w14:textId="77777777">
        <w:tc>
          <w:tcPr>
            <w:tcW w:w="4623" w:type="dxa"/>
            <w:shd w:val="clear" w:color="auto" w:fill="auto"/>
            <w:vAlign w:val="center"/>
          </w:tcPr>
          <w:p w14:paraId="51AEF330" w14:textId="77777777" w:rsidR="00077AAB" w:rsidRDefault="00077AA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B451AD" w14:textId="77777777" w:rsidR="00077AAB" w:rsidRDefault="00077AA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AE4081" w14:textId="77777777" w:rsidR="00077AAB" w:rsidRDefault="00077AA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4EED427E" w14:textId="77777777" w:rsidR="00077AAB" w:rsidRDefault="00077AA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7F1CCD5C" w14:textId="77777777" w:rsidR="00077AAB" w:rsidRDefault="00077AA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77AAB" w14:paraId="5167D8E3" w14:textId="77777777">
        <w:tc>
          <w:tcPr>
            <w:tcW w:w="4623" w:type="dxa"/>
            <w:shd w:val="clear" w:color="auto" w:fill="auto"/>
            <w:vAlign w:val="center"/>
          </w:tcPr>
          <w:p w14:paraId="73C82D8E" w14:textId="77777777" w:rsidR="00077AAB" w:rsidRDefault="005931E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1889FD0" w14:textId="77777777" w:rsidR="00077AAB" w:rsidRDefault="005931E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17F84CA4" w14:textId="77777777" w:rsidR="00077AAB" w:rsidRDefault="00077AAB">
      <w:pPr>
        <w:rPr>
          <w:rFonts w:ascii="Calibri" w:eastAsia="Calibri" w:hAnsi="Calibri" w:cs="Calibri"/>
        </w:rPr>
      </w:pPr>
    </w:p>
    <w:p w14:paraId="2BA0F0B1" w14:textId="77777777" w:rsidR="00077AAB" w:rsidRDefault="00077AAB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sectPr w:rsidR="00077AAB">
      <w:headerReference w:type="default" r:id="rId9"/>
      <w:footerReference w:type="default" r:id="rId10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637E" w14:textId="77777777" w:rsidR="00927670" w:rsidRDefault="00927670">
      <w:r>
        <w:separator/>
      </w:r>
    </w:p>
  </w:endnote>
  <w:endnote w:type="continuationSeparator" w:id="0">
    <w:p w14:paraId="4333F11E" w14:textId="77777777" w:rsidR="00927670" w:rsidRDefault="009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FPA-Text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ECB9" w14:textId="77777777" w:rsidR="00077AAB" w:rsidRDefault="005931EC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3D2A3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3D2A3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34DB4B60" w14:textId="62CC0030" w:rsidR="00077AAB" w:rsidRDefault="005931EC">
    <w:pP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RFQ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N°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UNFPA/</w:t>
    </w:r>
    <w:r w:rsidR="00E05AD0">
      <w:rPr>
        <w:rFonts w:ascii="Calibri" w:eastAsia="Calibri" w:hAnsi="Calibri" w:cs="Calibri"/>
        <w:color w:val="000000"/>
        <w:sz w:val="18"/>
        <w:szCs w:val="18"/>
      </w:rPr>
      <w:t>ECU</w:t>
    </w:r>
    <w:r>
      <w:rPr>
        <w:rFonts w:ascii="Calibri" w:eastAsia="Calibri" w:hAnsi="Calibri" w:cs="Calibri"/>
        <w:color w:val="000000"/>
        <w:sz w:val="18"/>
        <w:szCs w:val="18"/>
      </w:rPr>
      <w:t>/</w:t>
    </w:r>
    <w:r w:rsidR="00E07B05">
      <w:rPr>
        <w:rFonts w:ascii="Calibri" w:eastAsia="Calibri" w:hAnsi="Calibri" w:cs="Calibri"/>
        <w:color w:val="000000"/>
        <w:sz w:val="18"/>
        <w:szCs w:val="18"/>
      </w:rPr>
      <w:t>RFQ/</w:t>
    </w:r>
    <w:r>
      <w:rPr>
        <w:rFonts w:ascii="Calibri" w:eastAsia="Calibri" w:hAnsi="Calibri" w:cs="Calibri"/>
        <w:color w:val="000000"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t>4</w:t>
    </w:r>
    <w:r>
      <w:rPr>
        <w:rFonts w:ascii="Calibri" w:eastAsia="Calibri" w:hAnsi="Calibri" w:cs="Calibri"/>
        <w:color w:val="000000"/>
        <w:sz w:val="18"/>
        <w:szCs w:val="18"/>
      </w:rPr>
      <w:t>/0</w:t>
    </w:r>
    <w:r w:rsidR="00E05AD0">
      <w:rPr>
        <w:rFonts w:ascii="Calibri" w:eastAsia="Calibri" w:hAnsi="Calibri" w:cs="Calibri"/>
        <w:color w:val="000000"/>
        <w:sz w:val="18"/>
        <w:szCs w:val="18"/>
      </w:rPr>
      <w:t>1</w:t>
    </w:r>
    <w:r w:rsidR="00E07B05">
      <w:rPr>
        <w:rFonts w:ascii="Calibri" w:eastAsia="Calibri" w:hAnsi="Calibri" w:cs="Calibri"/>
        <w:color w:val="000000"/>
        <w:sz w:val="18"/>
        <w:szCs w:val="18"/>
      </w:rPr>
      <w:t>2</w:t>
    </w:r>
  </w:p>
  <w:p w14:paraId="5BE7775E" w14:textId="77777777" w:rsidR="00077AAB" w:rsidRDefault="00077AAB">
    <w:pPr>
      <w:tabs>
        <w:tab w:val="center" w:pos="4513"/>
        <w:tab w:val="right" w:pos="9026"/>
      </w:tabs>
      <w:rPr>
        <w:color w:val="000000"/>
      </w:rPr>
    </w:pPr>
  </w:p>
  <w:p w14:paraId="59DB34A7" w14:textId="77777777" w:rsidR="00077AAB" w:rsidRDefault="00077AAB"/>
  <w:p w14:paraId="497FCCE6" w14:textId="77777777" w:rsidR="00077AAB" w:rsidRDefault="00077AAB"/>
  <w:p w14:paraId="46E4726A" w14:textId="77777777" w:rsidR="00077AAB" w:rsidRDefault="00077A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CA43" w14:textId="77777777" w:rsidR="00927670" w:rsidRDefault="00927670">
      <w:r>
        <w:separator/>
      </w:r>
    </w:p>
  </w:footnote>
  <w:footnote w:type="continuationSeparator" w:id="0">
    <w:p w14:paraId="63B2E614" w14:textId="77777777" w:rsidR="00927670" w:rsidRDefault="0092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0817" w14:textId="77777777" w:rsidR="00077AAB" w:rsidRDefault="00077AAB">
    <w:pPr>
      <w:tabs>
        <w:tab w:val="center" w:pos="4513"/>
        <w:tab w:val="right" w:pos="9026"/>
      </w:tabs>
      <w:rPr>
        <w:color w:val="000000"/>
      </w:rPr>
    </w:pPr>
  </w:p>
  <w:tbl>
    <w:tblPr>
      <w:tblStyle w:val="Style106"/>
      <w:tblW w:w="9990" w:type="dxa"/>
      <w:tblInd w:w="0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95"/>
      <w:gridCol w:w="4995"/>
    </w:tblGrid>
    <w:tr w:rsidR="00077AAB" w:rsidRPr="0094038F" w14:paraId="4C6A06B7" w14:textId="77777777">
      <w:trPr>
        <w:trHeight w:val="780"/>
      </w:trPr>
      <w:tc>
        <w:tcPr>
          <w:tcW w:w="4995" w:type="dxa"/>
          <w:shd w:val="clear" w:color="auto" w:fill="auto"/>
        </w:tcPr>
        <w:p w14:paraId="047B072B" w14:textId="77777777" w:rsidR="00077AAB" w:rsidRDefault="005931EC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lang w:val="es-EC"/>
            </w:rPr>
            <w:drawing>
              <wp:inline distT="0" distB="0" distL="0" distR="0" wp14:anchorId="71524428" wp14:editId="7C0D9EE0">
                <wp:extent cx="971550" cy="457200"/>
                <wp:effectExtent l="0" t="0" r="0" b="0"/>
                <wp:docPr id="53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ECEA18F" w14:textId="77777777" w:rsidR="0094038F" w:rsidRPr="0094038F" w:rsidRDefault="0094038F" w:rsidP="0094038F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Vía </w:t>
          </w:r>
          <w:proofErr w:type="spellStart"/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>Nayón</w:t>
          </w:r>
          <w:proofErr w:type="spellEnd"/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y Av. Simón Bolívar Edificio EKOPARK, Torre 4, Piso 2 Teléfonos: (593- 2) 2380-1920</w:t>
          </w:r>
        </w:p>
        <w:p w14:paraId="47278B5A" w14:textId="15D8155B" w:rsidR="00E07B05" w:rsidRDefault="0094038F" w:rsidP="0094038F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>e</w:t>
          </w:r>
          <w:r w:rsidR="00E07B05">
            <w:rPr>
              <w:rFonts w:ascii="Calibri" w:eastAsia="Calibri" w:hAnsi="Calibri" w:cs="Calibri"/>
              <w:color w:val="000000"/>
              <w:sz w:val="18"/>
              <w:szCs w:val="18"/>
            </w:rPr>
            <w:t>mail</w:t>
          </w:r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:  </w:t>
          </w:r>
          <w:r w:rsidR="00E07B05">
            <w:rPr>
              <w:rFonts w:ascii="Calibri" w:eastAsia="Calibri" w:hAnsi="Calibri" w:cs="Calibri"/>
              <w:color w:val="000000"/>
              <w:sz w:val="18"/>
              <w:szCs w:val="18"/>
            </w:rPr>
            <w:t>adquisiciones-ecuador</w:t>
          </w:r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@unfpa.org </w:t>
          </w:r>
        </w:p>
        <w:p w14:paraId="5818D9D8" w14:textId="23888373" w:rsidR="00077AAB" w:rsidRPr="0094038F" w:rsidRDefault="0094038F" w:rsidP="0094038F">
          <w:pPr>
            <w:tabs>
              <w:tab w:val="center" w:pos="4513"/>
              <w:tab w:val="right" w:pos="9026"/>
            </w:tabs>
            <w:jc w:val="right"/>
            <w:rPr>
              <w:color w:val="000000"/>
              <w:lang w:val="es-EC"/>
            </w:rPr>
          </w:pPr>
          <w:r w:rsidRPr="0094038F">
            <w:rPr>
              <w:rFonts w:ascii="Calibri" w:eastAsia="Calibri" w:hAnsi="Calibri" w:cs="Calibri"/>
              <w:color w:val="000000"/>
              <w:sz w:val="18"/>
              <w:szCs w:val="18"/>
            </w:rPr>
            <w:t>Quito – Ecuador</w:t>
          </w:r>
        </w:p>
      </w:tc>
    </w:tr>
  </w:tbl>
  <w:p w14:paraId="1A906CC1" w14:textId="77777777" w:rsidR="00077AAB" w:rsidRPr="0094038F" w:rsidRDefault="00077AAB">
    <w:pPr>
      <w:tabs>
        <w:tab w:val="center" w:pos="4513"/>
        <w:tab w:val="right" w:pos="9026"/>
      </w:tabs>
      <w:rPr>
        <w:color w:val="000000"/>
        <w:lang w:val="es-EC"/>
      </w:rPr>
    </w:pPr>
  </w:p>
  <w:p w14:paraId="31A8EC86" w14:textId="77777777" w:rsidR="00077AAB" w:rsidRPr="0094038F" w:rsidRDefault="00077AAB">
    <w:pPr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BF205925"/>
    <w:multiLevelType w:val="multilevel"/>
    <w:tmpl w:val="BAFC0814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48C179"/>
    <w:multiLevelType w:val="multilevel"/>
    <w:tmpl w:val="0248C17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B623A0"/>
    <w:multiLevelType w:val="multilevel"/>
    <w:tmpl w:val="C12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92748"/>
    <w:multiLevelType w:val="multilevel"/>
    <w:tmpl w:val="51E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654F3"/>
    <w:multiLevelType w:val="multilevel"/>
    <w:tmpl w:val="25B654F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C525A2"/>
    <w:multiLevelType w:val="hybridMultilevel"/>
    <w:tmpl w:val="9078B7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A7131"/>
    <w:multiLevelType w:val="multilevel"/>
    <w:tmpl w:val="777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A6358"/>
    <w:multiLevelType w:val="multilevel"/>
    <w:tmpl w:val="E02C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83CF9"/>
    <w:multiLevelType w:val="multilevel"/>
    <w:tmpl w:val="72183CF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F3F41"/>
    <w:multiLevelType w:val="multilevel"/>
    <w:tmpl w:val="E6C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485632">
    <w:abstractNumId w:val="4"/>
  </w:num>
  <w:num w:numId="2" w16cid:durableId="2105110674">
    <w:abstractNumId w:val="3"/>
  </w:num>
  <w:num w:numId="3" w16cid:durableId="880476950">
    <w:abstractNumId w:val="10"/>
  </w:num>
  <w:num w:numId="4" w16cid:durableId="226234075">
    <w:abstractNumId w:val="2"/>
  </w:num>
  <w:num w:numId="5" w16cid:durableId="821773543">
    <w:abstractNumId w:val="1"/>
  </w:num>
  <w:num w:numId="6" w16cid:durableId="1378243547">
    <w:abstractNumId w:val="6"/>
  </w:num>
  <w:num w:numId="7" w16cid:durableId="1101730358">
    <w:abstractNumId w:val="9"/>
  </w:num>
  <w:num w:numId="8" w16cid:durableId="1619481719">
    <w:abstractNumId w:val="14"/>
  </w:num>
  <w:num w:numId="9" w16cid:durableId="482890203">
    <w:abstractNumId w:val="5"/>
  </w:num>
  <w:num w:numId="10" w16cid:durableId="783115197">
    <w:abstractNumId w:val="0"/>
  </w:num>
  <w:num w:numId="11" w16cid:durableId="1685472035">
    <w:abstractNumId w:val="12"/>
  </w:num>
  <w:num w:numId="12" w16cid:durableId="877593722">
    <w:abstractNumId w:val="15"/>
  </w:num>
  <w:num w:numId="13" w16cid:durableId="1136994178">
    <w:abstractNumId w:val="13"/>
  </w:num>
  <w:num w:numId="14" w16cid:durableId="1832525486">
    <w:abstractNumId w:val="8"/>
  </w:num>
  <w:num w:numId="15" w16cid:durableId="1909074320">
    <w:abstractNumId w:val="7"/>
  </w:num>
  <w:num w:numId="16" w16cid:durableId="89031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AB"/>
    <w:rsid w:val="00077AAB"/>
    <w:rsid w:val="00245547"/>
    <w:rsid w:val="0029696E"/>
    <w:rsid w:val="00340384"/>
    <w:rsid w:val="003D2A36"/>
    <w:rsid w:val="003D3470"/>
    <w:rsid w:val="005931EC"/>
    <w:rsid w:val="00927670"/>
    <w:rsid w:val="0094038F"/>
    <w:rsid w:val="0098424F"/>
    <w:rsid w:val="00E05AD0"/>
    <w:rsid w:val="00E07B05"/>
    <w:rsid w:val="00EF49AB"/>
    <w:rsid w:val="71B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39CA"/>
  <w15:docId w15:val="{28A5BBEF-1F10-4CC1-BDEE-896850C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semiHidden="1" w:uiPriority="1" w:unhideWhenUsed="1"/>
    <w:lsdException w:name="Followed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PA"/>
    </w:rPr>
  </w:style>
  <w:style w:type="paragraph" w:styleId="Heading1">
    <w:name w:val="heading 1"/>
    <w:next w:val="Normal"/>
    <w:pPr>
      <w:keepNext/>
      <w:keepLines/>
      <w:spacing w:before="480" w:after="120"/>
      <w:outlineLvl w:val="0"/>
    </w:pPr>
    <w:rPr>
      <w:b/>
      <w:sz w:val="48"/>
      <w:szCs w:val="48"/>
      <w:lang w:val="es-PA"/>
    </w:rPr>
  </w:style>
  <w:style w:type="paragraph" w:styleId="Heading2">
    <w:name w:val="heading 2"/>
    <w:next w:val="Normal"/>
    <w:pPr>
      <w:keepNext/>
      <w:keepLines/>
      <w:spacing w:before="360" w:after="80"/>
      <w:outlineLvl w:val="1"/>
    </w:pPr>
    <w:rPr>
      <w:b/>
      <w:sz w:val="36"/>
      <w:szCs w:val="36"/>
      <w:lang w:val="es-PA"/>
    </w:rPr>
  </w:style>
  <w:style w:type="paragraph" w:styleId="Heading3">
    <w:name w:val="heading 3"/>
    <w:next w:val="Normal"/>
    <w:pPr>
      <w:keepNext/>
      <w:keepLines/>
      <w:spacing w:before="280" w:after="80"/>
      <w:outlineLvl w:val="2"/>
    </w:pPr>
    <w:rPr>
      <w:b/>
      <w:sz w:val="28"/>
      <w:szCs w:val="28"/>
      <w:lang w:val="es-PA"/>
    </w:rPr>
  </w:style>
  <w:style w:type="paragraph" w:styleId="Heading4">
    <w:name w:val="heading 4"/>
    <w:next w:val="Normal"/>
    <w:pPr>
      <w:keepNext/>
      <w:keepLines/>
      <w:spacing w:before="240" w:after="40"/>
      <w:outlineLvl w:val="3"/>
    </w:pPr>
    <w:rPr>
      <w:b/>
      <w:sz w:val="24"/>
      <w:szCs w:val="24"/>
      <w:lang w:val="es-PA"/>
    </w:rPr>
  </w:style>
  <w:style w:type="paragraph" w:styleId="Heading5">
    <w:name w:val="heading 5"/>
    <w:next w:val="Normal"/>
    <w:pPr>
      <w:keepNext/>
      <w:keepLines/>
      <w:spacing w:before="220" w:after="40"/>
      <w:outlineLvl w:val="4"/>
    </w:pPr>
    <w:rPr>
      <w:b/>
      <w:sz w:val="22"/>
      <w:szCs w:val="22"/>
      <w:lang w:val="es-PA"/>
    </w:rPr>
  </w:style>
  <w:style w:type="paragraph" w:styleId="Heading6">
    <w:name w:val="heading 6"/>
    <w:next w:val="Normal"/>
    <w:pPr>
      <w:keepNext/>
      <w:keepLines/>
      <w:spacing w:before="200" w:after="40"/>
      <w:outlineLvl w:val="5"/>
    </w:pPr>
    <w:rPr>
      <w:b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qFormat/>
    <w:pPr>
      <w:jc w:val="center"/>
    </w:pPr>
    <w:rPr>
      <w:b/>
      <w:bCs/>
      <w:sz w:val="24"/>
      <w:u w:val="single"/>
      <w:lang w:val="es-P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tter">
    <w:name w:val="letter"/>
    <w:basedOn w:val="Normal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UNFPAAddress">
    <w:name w:val="UNFPA Address"/>
    <w:basedOn w:val="Footer"/>
    <w:next w:val="Footer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table" w:customStyle="1" w:styleId="Style59">
    <w:name w:val="_Style 59"/>
    <w:basedOn w:val="TableNormal8"/>
    <w:tblPr>
      <w:tblCellMar>
        <w:left w:w="108" w:type="dxa"/>
        <w:right w:w="108" w:type="dxa"/>
      </w:tblCellMar>
    </w:tblPr>
  </w:style>
  <w:style w:type="table" w:customStyle="1" w:styleId="Style60">
    <w:name w:val="_Style 60"/>
    <w:basedOn w:val="TableNormal8"/>
    <w:tblPr>
      <w:tblCellMar>
        <w:left w:w="115" w:type="dxa"/>
        <w:right w:w="115" w:type="dxa"/>
      </w:tblCellMar>
    </w:tblPr>
  </w:style>
  <w:style w:type="table" w:customStyle="1" w:styleId="Style61">
    <w:name w:val="_Style 61"/>
    <w:basedOn w:val="TableNormal8"/>
    <w:tblPr>
      <w:tblCellMar>
        <w:left w:w="115" w:type="dxa"/>
        <w:right w:w="115" w:type="dxa"/>
      </w:tblCellMar>
    </w:tblPr>
  </w:style>
  <w:style w:type="table" w:customStyle="1" w:styleId="Style62">
    <w:name w:val="_Style 62"/>
    <w:basedOn w:val="TableNormal8"/>
    <w:tblPr>
      <w:tblCellMar>
        <w:left w:w="115" w:type="dxa"/>
        <w:right w:w="115" w:type="dxa"/>
      </w:tblCellMar>
    </w:tblPr>
  </w:style>
  <w:style w:type="table" w:customStyle="1" w:styleId="Style63">
    <w:name w:val="_Style 63"/>
    <w:basedOn w:val="TableNormal8"/>
    <w:tblPr>
      <w:tblCellMar>
        <w:left w:w="115" w:type="dxa"/>
        <w:right w:w="115" w:type="dxa"/>
      </w:tblCellMar>
    </w:tblPr>
  </w:style>
  <w:style w:type="table" w:customStyle="1" w:styleId="Style64">
    <w:name w:val="_Style 64"/>
    <w:basedOn w:val="TableNormal8"/>
    <w:tblPr>
      <w:tblCellMar>
        <w:left w:w="115" w:type="dxa"/>
        <w:right w:w="115" w:type="dxa"/>
      </w:tblCellMar>
    </w:tblPr>
  </w:style>
  <w:style w:type="table" w:customStyle="1" w:styleId="Style65">
    <w:name w:val="_Style 65"/>
    <w:basedOn w:val="TableNormal8"/>
    <w:tblPr>
      <w:tblCellMar>
        <w:left w:w="115" w:type="dxa"/>
        <w:right w:w="115" w:type="dxa"/>
      </w:tblCellMar>
    </w:tblPr>
  </w:style>
  <w:style w:type="table" w:customStyle="1" w:styleId="Style66">
    <w:name w:val="_Style 66"/>
    <w:basedOn w:val="TableNormal8"/>
    <w:tblPr>
      <w:tblCellMar>
        <w:left w:w="115" w:type="dxa"/>
        <w:right w:w="115" w:type="dxa"/>
      </w:tblCellMar>
    </w:tblPr>
  </w:style>
  <w:style w:type="table" w:customStyle="1" w:styleId="Style67">
    <w:name w:val="_Style 67"/>
    <w:basedOn w:val="TableNormal8"/>
    <w:tblPr>
      <w:tblCellMar>
        <w:left w:w="115" w:type="dxa"/>
        <w:right w:w="115" w:type="dxa"/>
      </w:tblCellMar>
    </w:tblPr>
  </w:style>
  <w:style w:type="table" w:customStyle="1" w:styleId="Style68">
    <w:name w:val="_Style 68"/>
    <w:basedOn w:val="TableNormal8"/>
    <w:tblPr>
      <w:tblCellMar>
        <w:left w:w="115" w:type="dxa"/>
        <w:right w:w="115" w:type="dxa"/>
      </w:tblCellMar>
    </w:tblPr>
  </w:style>
  <w:style w:type="table" w:customStyle="1" w:styleId="Style69">
    <w:name w:val="_Style 69"/>
    <w:basedOn w:val="TableNormal8"/>
    <w:tblPr>
      <w:tblCellMar>
        <w:left w:w="115" w:type="dxa"/>
        <w:right w:w="115" w:type="dxa"/>
      </w:tblCellMar>
    </w:tblPr>
  </w:style>
  <w:style w:type="table" w:customStyle="1" w:styleId="Style70">
    <w:name w:val="_Style 70"/>
    <w:basedOn w:val="TableNormal8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71">
    <w:name w:val="_Style 71"/>
    <w:basedOn w:val="TableNormal8"/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8"/>
    <w:tblPr>
      <w:tblCellMar>
        <w:left w:w="115" w:type="dxa"/>
        <w:right w:w="115" w:type="dxa"/>
      </w:tblCellMar>
    </w:tblPr>
  </w:style>
  <w:style w:type="table" w:customStyle="1" w:styleId="Style73">
    <w:name w:val="_Style 73"/>
    <w:basedOn w:val="TableNormal8"/>
    <w:tblPr>
      <w:tblCellMar>
        <w:left w:w="115" w:type="dxa"/>
        <w:right w:w="115" w:type="dxa"/>
      </w:tblCellMar>
    </w:tblPr>
  </w:style>
  <w:style w:type="table" w:customStyle="1" w:styleId="Style74">
    <w:name w:val="_Style 74"/>
    <w:basedOn w:val="TableNormal8"/>
    <w:tblPr>
      <w:tblCellMar>
        <w:left w:w="115" w:type="dxa"/>
        <w:right w:w="115" w:type="dxa"/>
      </w:tblCellMar>
    </w:tblPr>
  </w:style>
  <w:style w:type="table" w:customStyle="1" w:styleId="Style75">
    <w:name w:val="_Style 75"/>
    <w:basedOn w:val="TableNormal8"/>
    <w:tblPr>
      <w:tblCellMar>
        <w:left w:w="115" w:type="dxa"/>
        <w:right w:w="115" w:type="dxa"/>
      </w:tblCellMar>
    </w:tblPr>
  </w:style>
  <w:style w:type="table" w:customStyle="1" w:styleId="Style76">
    <w:name w:val="_Style 76"/>
    <w:basedOn w:val="TableNormal8"/>
    <w:tblPr>
      <w:tblCellMar>
        <w:left w:w="115" w:type="dxa"/>
        <w:right w:w="115" w:type="dxa"/>
      </w:tblCellMar>
    </w:tblPr>
  </w:style>
  <w:style w:type="table" w:customStyle="1" w:styleId="Style77">
    <w:name w:val="_Style 77"/>
    <w:basedOn w:val="TableNormal8"/>
    <w:tblPr>
      <w:tblCellMar>
        <w:left w:w="115" w:type="dxa"/>
        <w:right w:w="115" w:type="dxa"/>
      </w:tblCellMar>
    </w:tblPr>
  </w:style>
  <w:style w:type="table" w:customStyle="1" w:styleId="Style78">
    <w:name w:val="_Style 78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79">
    <w:name w:val="_Style 79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0">
    <w:name w:val="_Style 80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1">
    <w:name w:val="_Style 81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2">
    <w:name w:val="_Style 82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3">
    <w:name w:val="_Style 83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4">
    <w:name w:val="_Style 84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5">
    <w:name w:val="_Style 85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6">
    <w:name w:val="_Style 86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7">
    <w:name w:val="_Style 87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8">
    <w:name w:val="_Style 88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89">
    <w:name w:val="_Style 89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0">
    <w:name w:val="_Style 90"/>
    <w:basedOn w:val="TableNormal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1">
    <w:name w:val="_Style 91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2">
    <w:name w:val="_Style 92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3">
    <w:name w:val="_Style 93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4">
    <w:name w:val="_Style 94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5">
    <w:name w:val="_Style 95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6">
    <w:name w:val="_Style 96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7">
    <w:name w:val="_Style 97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98">
    <w:name w:val="_Style 98"/>
    <w:basedOn w:val="TableNormal4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0">
    <w:name w:val="_Style 100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1">
    <w:name w:val="_Style 101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2">
    <w:name w:val="_Style 102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3">
    <w:name w:val="_Style 103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4">
    <w:name w:val="_Style 104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5">
    <w:name w:val="_Style 105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6">
    <w:name w:val="_Style 106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07">
    <w:name w:val="_Style 107"/>
    <w:basedOn w:val="TableNormal1"/>
    <w:tblPr>
      <w:tblCellMar>
        <w:left w:w="115" w:type="dxa"/>
        <w:right w:w="115" w:type="dxa"/>
      </w:tblCellMar>
    </w:tblPr>
  </w:style>
  <w:style w:type="table" w:customStyle="1" w:styleId="Style108">
    <w:name w:val="_Style 108"/>
    <w:basedOn w:val="TableNormal1"/>
    <w:tblPr>
      <w:tblCellMar>
        <w:left w:w="115" w:type="dxa"/>
        <w:right w:w="115" w:type="dxa"/>
      </w:tblCellMar>
    </w:tblPr>
  </w:style>
  <w:style w:type="table" w:customStyle="1" w:styleId="Style109">
    <w:name w:val="_Style 109"/>
    <w:basedOn w:val="TableNormal1"/>
    <w:tblPr>
      <w:tblCellMar>
        <w:left w:w="115" w:type="dxa"/>
        <w:right w:w="115" w:type="dxa"/>
      </w:tblCellMar>
    </w:tblPr>
  </w:style>
  <w:style w:type="table" w:customStyle="1" w:styleId="Style110">
    <w:name w:val="_Style 110"/>
    <w:basedOn w:val="TableNormal1"/>
    <w:tblPr>
      <w:tblCellMar>
        <w:left w:w="115" w:type="dxa"/>
        <w:right w:w="115" w:type="dxa"/>
      </w:tblCellMar>
    </w:tblPr>
  </w:style>
  <w:style w:type="table" w:customStyle="1" w:styleId="Style111">
    <w:name w:val="_Style 111"/>
    <w:basedOn w:val="TableNormal1"/>
    <w:tblPr>
      <w:tblCellMar>
        <w:left w:w="115" w:type="dxa"/>
        <w:right w:w="115" w:type="dxa"/>
      </w:tblCellMar>
    </w:tblPr>
  </w:style>
  <w:style w:type="table" w:customStyle="1" w:styleId="Style112">
    <w:name w:val="_Style 112"/>
    <w:basedOn w:val="TableNormal1"/>
    <w:tblPr>
      <w:tblCellMar>
        <w:left w:w="115" w:type="dxa"/>
        <w:right w:w="115" w:type="dxa"/>
      </w:tblCellMar>
    </w:tblPr>
  </w:style>
  <w:style w:type="table" w:customStyle="1" w:styleId="Style113">
    <w:name w:val="_Style 113"/>
    <w:basedOn w:val="TableNormal1"/>
    <w:tblPr>
      <w:tblCellMar>
        <w:left w:w="115" w:type="dxa"/>
        <w:right w:w="115" w:type="dxa"/>
      </w:tblCellMar>
    </w:tblPr>
  </w:style>
  <w:style w:type="table" w:customStyle="1" w:styleId="Style114">
    <w:name w:val="_Style 114"/>
    <w:basedOn w:val="TableNormal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6">
    <w:name w:val="_Style 116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7">
    <w:name w:val="_Style 117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8">
    <w:name w:val="_Style 118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19">
    <w:name w:val="_Style 119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20">
    <w:name w:val="_Style 120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21">
    <w:name w:val="_Style 121"/>
    <w:tblPr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Style122">
    <w:name w:val="_Style 122"/>
    <w:tblPr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13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wMKdkfSUBzbtHvYbCHGLS/WBg==">CgMxLjA4AHIhMWQ3eG1fUVd6SVFkdVdEeWFVZGJ4REJfN1dKN1FlS2RR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Marco Ramos</cp:lastModifiedBy>
  <cp:revision>3</cp:revision>
  <dcterms:created xsi:type="dcterms:W3CDTF">2024-04-19T13:24:00Z</dcterms:created>
  <dcterms:modified xsi:type="dcterms:W3CDTF">2024-05-07T19:03:00Z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F919F44B6A4F4BC4A4EFCA6C5A6DC77E_13</vt:lpwstr>
  </property>
</Properties>
</file>